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CB" w:rsidRDefault="00C12FCB" w:rsidP="00C12FCB">
      <w:pPr>
        <w:jc w:val="center"/>
      </w:pPr>
      <w:bookmarkStart w:id="0" w:name="bookmark0"/>
      <w:bookmarkStart w:id="1" w:name="_GoBack"/>
      <w:bookmarkEnd w:id="1"/>
      <w:r>
        <w:t>Муниципальное автономное общеобразовательное учреждение</w:t>
      </w:r>
    </w:p>
    <w:p w:rsidR="00C12FCB" w:rsidRDefault="00C12FCB" w:rsidP="00C12FCB">
      <w:pPr>
        <w:jc w:val="center"/>
      </w:pPr>
      <w:r>
        <w:t>«Средняя общеобразовательная школа № 5 с  углубленным изучением</w:t>
      </w:r>
    </w:p>
    <w:p w:rsidR="00C12FCB" w:rsidRDefault="00C12FCB" w:rsidP="00C12FCB">
      <w:pPr>
        <w:jc w:val="center"/>
      </w:pPr>
      <w:r>
        <w:t>отдельных предметов»</w:t>
      </w:r>
    </w:p>
    <w:p w:rsidR="00C12FCB" w:rsidRDefault="00C12FCB" w:rsidP="00C12FCB">
      <w:pPr>
        <w:jc w:val="center"/>
      </w:pPr>
      <w:r>
        <w:t>623101 Свердловская область, город Первоуральск, проспект Космонавтов 15 А</w:t>
      </w:r>
    </w:p>
    <w:p w:rsidR="00C12FCB" w:rsidRDefault="00C12FCB" w:rsidP="00C12FCB">
      <w:pPr>
        <w:jc w:val="center"/>
      </w:pPr>
      <w:r>
        <w:t>телефон: 63-94-05, 63-94-92, факс 63-92-21</w:t>
      </w:r>
    </w:p>
    <w:p w:rsidR="00C12FCB" w:rsidRPr="005B52DD" w:rsidRDefault="00C12FCB" w:rsidP="00C12FCB">
      <w:pPr>
        <w:pStyle w:val="13"/>
        <w:keepNext/>
        <w:keepLines/>
        <w:shd w:val="clear" w:color="auto" w:fill="auto"/>
        <w:spacing w:after="561"/>
      </w:pPr>
      <w:r w:rsidRPr="00C12FCB">
        <w:rPr>
          <w:lang w:val="en-US"/>
        </w:rPr>
        <w:t>E</w:t>
      </w:r>
      <w:r w:rsidRPr="005B52DD">
        <w:t>-</w:t>
      </w:r>
      <w:r w:rsidRPr="00C12FCB">
        <w:rPr>
          <w:lang w:val="en-US"/>
        </w:rPr>
        <w:t>mail</w:t>
      </w:r>
      <w:r w:rsidRPr="005B52DD">
        <w:t xml:space="preserve">: </w:t>
      </w:r>
      <w:hyperlink r:id="rId5" w:history="1">
        <w:r w:rsidRPr="00C12FCB">
          <w:rPr>
            <w:rStyle w:val="a3"/>
            <w:lang w:val="en-US"/>
          </w:rPr>
          <w:t>school</w:t>
        </w:r>
        <w:r w:rsidRPr="005B52DD">
          <w:rPr>
            <w:rStyle w:val="a3"/>
          </w:rPr>
          <w:t>5-</w:t>
        </w:r>
        <w:r w:rsidRPr="00C12FCB">
          <w:rPr>
            <w:rStyle w:val="a3"/>
            <w:lang w:val="en-US"/>
          </w:rPr>
          <w:t>pu</w:t>
        </w:r>
        <w:r w:rsidRPr="005B52DD">
          <w:rPr>
            <w:rStyle w:val="a3"/>
          </w:rPr>
          <w:t>@</w:t>
        </w:r>
        <w:r w:rsidRPr="00C12FCB">
          <w:rPr>
            <w:rStyle w:val="a3"/>
            <w:lang w:val="en-US"/>
          </w:rPr>
          <w:t>yandex</w:t>
        </w:r>
        <w:r w:rsidRPr="005B52DD">
          <w:rPr>
            <w:rStyle w:val="a3"/>
          </w:rPr>
          <w:t>.</w:t>
        </w:r>
        <w:proofErr w:type="spellStart"/>
        <w:r w:rsidRPr="00C12FCB">
          <w:rPr>
            <w:rStyle w:val="a3"/>
            <w:lang w:val="en-US"/>
          </w:rPr>
          <w:t>ru</w:t>
        </w:r>
        <w:proofErr w:type="spellEnd"/>
      </w:hyperlink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C12FCB" w:rsidTr="00E90A4E">
        <w:tc>
          <w:tcPr>
            <w:tcW w:w="6345" w:type="dxa"/>
            <w:hideMark/>
          </w:tcPr>
          <w:p w:rsidR="00C12FCB" w:rsidRPr="005F4D65" w:rsidRDefault="00C12FCB" w:rsidP="00E90A4E">
            <w:r w:rsidRPr="005B52DD">
              <w:br w:type="page"/>
            </w:r>
            <w:r w:rsidRPr="005B52DD">
              <w:br w:type="page"/>
            </w:r>
            <w:r>
              <w:t xml:space="preserve">Рассмотрено </w:t>
            </w:r>
          </w:p>
          <w:p w:rsidR="00C12FCB" w:rsidRDefault="00C12FCB" w:rsidP="00E90A4E">
            <w:r>
              <w:t>на педагогическом совете</w:t>
            </w:r>
          </w:p>
          <w:p w:rsidR="00C12FCB" w:rsidRDefault="00F810A3" w:rsidP="00E90A4E">
            <w:r>
              <w:t>Протокол от 0</w:t>
            </w:r>
            <w:r w:rsidRPr="00F810A3">
              <w:t>4</w:t>
            </w:r>
            <w:r w:rsidR="005B52DD">
              <w:t>.09.201</w:t>
            </w:r>
            <w:r w:rsidR="005B52DD" w:rsidRPr="00F810A3">
              <w:t>7</w:t>
            </w:r>
            <w:r w:rsidR="00C12FCB">
              <w:t xml:space="preserve"> года № 1 </w:t>
            </w:r>
          </w:p>
          <w:p w:rsidR="00C12FCB" w:rsidRDefault="00C12FCB" w:rsidP="00E90A4E">
            <w:r>
              <w:t xml:space="preserve">Принято с учётом мнения Совета родителей (законных представителей) обучающихся (Согласовано, </w:t>
            </w:r>
            <w:r w:rsidR="00F810A3">
              <w:t>протокол от 0</w:t>
            </w:r>
            <w:r w:rsidR="00F810A3" w:rsidRPr="00F810A3">
              <w:t>4</w:t>
            </w:r>
            <w:r>
              <w:t>.0</w:t>
            </w:r>
            <w:r w:rsidR="00F810A3" w:rsidRPr="00F810A3">
              <w:t>9</w:t>
            </w:r>
            <w:r w:rsidR="00F810A3">
              <w:t>.201</w:t>
            </w:r>
            <w:r w:rsidR="00F810A3" w:rsidRPr="00F810A3">
              <w:t>7</w:t>
            </w:r>
            <w:r w:rsidR="00F810A3">
              <w:t xml:space="preserve"> №2)</w:t>
            </w:r>
            <w:r>
              <w:t>.</w:t>
            </w:r>
          </w:p>
          <w:p w:rsidR="00C12FCB" w:rsidRDefault="00C12FCB" w:rsidP="00E90A4E">
            <w:r>
              <w:t>представительного органа работников – первичной профсоюзной организации МАОУ</w:t>
            </w:r>
            <w:r w:rsidR="00F810A3">
              <w:t xml:space="preserve"> «СОШ №5 с УИОП» (протокол от </w:t>
            </w:r>
            <w:r w:rsidR="00F810A3" w:rsidRPr="00F810A3">
              <w:t>31</w:t>
            </w:r>
            <w:r>
              <w:t>.</w:t>
            </w:r>
            <w:r w:rsidR="00F810A3" w:rsidRPr="00F810A3">
              <w:t>08</w:t>
            </w:r>
            <w:r w:rsidR="00F810A3">
              <w:t>.2017 № 3</w:t>
            </w:r>
            <w:r>
              <w:t>)</w:t>
            </w:r>
          </w:p>
          <w:p w:rsidR="00C12FCB" w:rsidRDefault="00C12FCB" w:rsidP="00E90A4E"/>
        </w:tc>
        <w:tc>
          <w:tcPr>
            <w:tcW w:w="3402" w:type="dxa"/>
            <w:hideMark/>
          </w:tcPr>
          <w:p w:rsidR="00C12FCB" w:rsidRDefault="00C12FCB" w:rsidP="00E90A4E">
            <w:r>
              <w:t xml:space="preserve">Утверждено  приказом </w:t>
            </w:r>
          </w:p>
          <w:p w:rsidR="00C12FCB" w:rsidRDefault="00C12FCB" w:rsidP="00E90A4E">
            <w:r>
              <w:t xml:space="preserve">МАОУ «СОШ №5 с УИОП» </w:t>
            </w:r>
          </w:p>
          <w:p w:rsidR="00C12FCB" w:rsidRDefault="00F810A3" w:rsidP="00F810A3">
            <w:r>
              <w:t>от 0</w:t>
            </w:r>
            <w:r>
              <w:rPr>
                <w:lang w:val="en-US"/>
              </w:rPr>
              <w:t>4</w:t>
            </w:r>
            <w:r>
              <w:t>.09.201</w:t>
            </w:r>
            <w:r>
              <w:rPr>
                <w:lang w:val="en-US"/>
              </w:rPr>
              <w:t>7</w:t>
            </w:r>
            <w:r w:rsidR="00C12FCB">
              <w:t xml:space="preserve"> года № 14</w:t>
            </w:r>
            <w:r>
              <w:rPr>
                <w:lang w:val="en-US"/>
              </w:rPr>
              <w:t>7</w:t>
            </w:r>
            <w:r w:rsidR="00C12FCB">
              <w:t xml:space="preserve">     </w:t>
            </w:r>
          </w:p>
        </w:tc>
      </w:tr>
    </w:tbl>
    <w:p w:rsidR="00C12FCB" w:rsidRDefault="00C12FCB" w:rsidP="00C12FCB">
      <w:pPr>
        <w:pStyle w:val="13"/>
        <w:keepNext/>
        <w:keepLines/>
        <w:shd w:val="clear" w:color="auto" w:fill="auto"/>
        <w:spacing w:after="561"/>
        <w:jc w:val="left"/>
      </w:pPr>
    </w:p>
    <w:p w:rsidR="0055454A" w:rsidRDefault="00457FE1">
      <w:pPr>
        <w:pStyle w:val="13"/>
        <w:keepNext/>
        <w:keepLines/>
        <w:shd w:val="clear" w:color="auto" w:fill="auto"/>
        <w:spacing w:after="561"/>
      </w:pPr>
      <w:r>
        <w:t xml:space="preserve">Положение об электронном обучении и использовании </w:t>
      </w:r>
      <w:r w:rsidR="00656272">
        <w:rPr>
          <w:vertAlign w:val="superscript"/>
        </w:rPr>
        <w:t xml:space="preserve"> </w:t>
      </w:r>
      <w:r>
        <w:t>дистанционных образовательных технологий</w:t>
      </w:r>
      <w:bookmarkEnd w:id="0"/>
    </w:p>
    <w:p w:rsidR="0055454A" w:rsidRDefault="00457FE1">
      <w:pPr>
        <w:pStyle w:val="20"/>
        <w:keepNext/>
        <w:keepLines/>
        <w:shd w:val="clear" w:color="auto" w:fill="auto"/>
        <w:spacing w:before="0" w:after="258" w:line="220" w:lineRule="exact"/>
        <w:ind w:left="440" w:hanging="420"/>
      </w:pPr>
      <w:bookmarkStart w:id="2" w:name="bookmark1"/>
      <w:r>
        <w:t>I. Общие положения.</w:t>
      </w:r>
      <w:bookmarkEnd w:id="2"/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after="31" w:line="220" w:lineRule="exact"/>
        <w:ind w:left="440" w:hanging="420"/>
        <w:jc w:val="both"/>
      </w:pPr>
      <w:r>
        <w:t>Нормативной базой для настоящего Положения являются:</w:t>
      </w:r>
    </w:p>
    <w:p w:rsidR="005B52DD" w:rsidRDefault="00457FE1" w:rsidP="005B52DD">
      <w:pPr>
        <w:pStyle w:val="a4"/>
        <w:numPr>
          <w:ilvl w:val="0"/>
          <w:numId w:val="8"/>
        </w:numPr>
        <w:shd w:val="clear" w:color="auto" w:fill="auto"/>
        <w:spacing w:line="278" w:lineRule="exact"/>
        <w:ind w:right="20"/>
        <w:jc w:val="both"/>
      </w:pPr>
      <w:r>
        <w:t>Федеральный Закон Российской Федерации № 273 «Об образовании» от 29.12.2012 г., ст. 13, ст. 16;</w:t>
      </w:r>
    </w:p>
    <w:p w:rsidR="005B52DD" w:rsidRPr="005D651C" w:rsidRDefault="00457FE1" w:rsidP="005B52DD">
      <w:pPr>
        <w:pStyle w:val="a4"/>
        <w:numPr>
          <w:ilvl w:val="0"/>
          <w:numId w:val="8"/>
        </w:numPr>
        <w:shd w:val="clear" w:color="auto" w:fill="auto"/>
        <w:spacing w:line="278" w:lineRule="exact"/>
        <w:ind w:right="20"/>
        <w:jc w:val="both"/>
        <w:rPr>
          <w:sz w:val="20"/>
        </w:rPr>
      </w:pPr>
      <w:r w:rsidRPr="005D651C">
        <w:rPr>
          <w:szCs w:val="24"/>
        </w:rPr>
        <w:t xml:space="preserve">Приказ </w:t>
      </w:r>
      <w:r w:rsidR="005B52DD" w:rsidRPr="005D651C">
        <w:rPr>
          <w:rStyle w:val="s10"/>
          <w:szCs w:val="24"/>
        </w:rPr>
        <w:t>Министерства образования и науки Российской Федерации</w:t>
      </w:r>
      <w:r w:rsidRPr="005D651C">
        <w:rPr>
          <w:szCs w:val="24"/>
        </w:rPr>
        <w:t xml:space="preserve"> от </w:t>
      </w:r>
      <w:r w:rsidR="005B52DD" w:rsidRPr="005D651C">
        <w:rPr>
          <w:rStyle w:val="s10"/>
          <w:szCs w:val="24"/>
        </w:rPr>
        <w:t>23 августа 2017 г. N 816</w:t>
      </w:r>
      <w:r w:rsidR="005B52DD" w:rsidRPr="005D651C">
        <w:rPr>
          <w:szCs w:val="24"/>
        </w:rPr>
        <w:t xml:space="preserve"> </w:t>
      </w:r>
      <w:r w:rsidRPr="005D651C">
        <w:rPr>
          <w:szCs w:val="24"/>
        </w:rPr>
        <w:t>«</w:t>
      </w:r>
      <w:r w:rsidR="005B52DD" w:rsidRPr="005D651C">
        <w:rPr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5D651C" w:rsidRPr="005D651C">
        <w:rPr>
          <w:szCs w:val="24"/>
        </w:rPr>
        <w:t>зации образовательных программ».</w:t>
      </w:r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line="288" w:lineRule="exact"/>
        <w:ind w:left="440" w:right="20" w:hanging="420"/>
        <w:jc w:val="both"/>
      </w:pPr>
      <w: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учащихся и педагогических работников).</w:t>
      </w:r>
    </w:p>
    <w:p w:rsidR="0055454A" w:rsidRDefault="00457FE1">
      <w:pPr>
        <w:pStyle w:val="a4"/>
        <w:shd w:val="clear" w:color="auto" w:fill="auto"/>
        <w:spacing w:line="283" w:lineRule="exact"/>
        <w:ind w:left="440" w:right="20" w:firstLine="0"/>
        <w:jc w:val="both"/>
      </w:pPr>
      <w:r>
        <w:t xml:space="preserve">Формы ДОТ: </w:t>
      </w:r>
      <w:r>
        <w:rPr>
          <w:lang w:val="en-US" w:eastAsia="en-US"/>
        </w:rPr>
        <w:t>e</w:t>
      </w:r>
      <w:r w:rsidRPr="00656272">
        <w:rPr>
          <w:lang w:eastAsia="en-US"/>
        </w:rPr>
        <w:t>-</w:t>
      </w:r>
      <w:r>
        <w:rPr>
          <w:lang w:val="en-US" w:eastAsia="en-US"/>
        </w:rPr>
        <w:t>mail</w:t>
      </w:r>
      <w:r w:rsidRPr="00656272">
        <w:rPr>
          <w:lang w:eastAsia="en-US"/>
        </w:rPr>
        <w:t xml:space="preserve">; </w:t>
      </w:r>
      <w:r>
        <w:t xml:space="preserve">дистанционные конкурсы, олимпиады; дистанционное обучение в Интернете; видеоконференции; </w:t>
      </w:r>
      <w:r>
        <w:rPr>
          <w:lang w:val="en-US" w:eastAsia="en-US"/>
        </w:rPr>
        <w:t>on</w:t>
      </w:r>
      <w:r w:rsidRPr="00656272">
        <w:rPr>
          <w:lang w:eastAsia="en-US"/>
        </w:rPr>
        <w:t>-</w:t>
      </w:r>
      <w:r>
        <w:rPr>
          <w:lang w:val="en-US" w:eastAsia="en-US"/>
        </w:rPr>
        <w:t>line</w:t>
      </w:r>
      <w:r w:rsidRPr="00656272">
        <w:rPr>
          <w:lang w:eastAsia="en-US"/>
        </w:rPr>
        <w:t xml:space="preserve"> </w:t>
      </w:r>
      <w:r>
        <w:t xml:space="preserve">тестирование; интернет-уроки; информационная система Сетевой город. Образование; надомное обучение с дистанционной поддержкой; </w:t>
      </w:r>
      <w:proofErr w:type="spellStart"/>
      <w:r>
        <w:t>вебинары</w:t>
      </w:r>
      <w:proofErr w:type="spellEnd"/>
      <w:r>
        <w:t xml:space="preserve">; </w:t>
      </w:r>
      <w:r>
        <w:rPr>
          <w:lang w:val="en-US" w:eastAsia="en-US"/>
        </w:rPr>
        <w:t>skype</w:t>
      </w:r>
      <w:r>
        <w:t>-общение; облачные сервисы и т.д.</w:t>
      </w:r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83" w:lineRule="exact"/>
        <w:ind w:left="440" w:right="20" w:hanging="420"/>
        <w:jc w:val="both"/>
      </w:pPr>
      <w: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учащихся и педагогических работников. Под дистанционными образовательными технологиями понимаются образовательные технологии, реализуемые в осно</w:t>
      </w:r>
      <w:r w:rsidR="005D651C">
        <w:t>вном с применением информационно-</w:t>
      </w:r>
      <w:r>
        <w:t>телекоммуникационных сетей при опосредованном (на расстоянии) взаимодействии учащихся и педагогических работников</w:t>
      </w:r>
      <w:r w:rsidR="005D651C">
        <w:t>.</w:t>
      </w:r>
    </w:p>
    <w:p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line="283" w:lineRule="exact"/>
        <w:ind w:left="440" w:right="20" w:hanging="420"/>
        <w:jc w:val="both"/>
      </w:pPr>
      <w:r>
        <w:t xml:space="preserve">Использование технологий дистанционного обучения повышает доступность образования, </w:t>
      </w:r>
      <w:r>
        <w:rPr>
          <w:rStyle w:val="100"/>
        </w:rPr>
        <w:t xml:space="preserve">позволяет более широко и полно удовлетворять образовательные запросы граждан. Для </w:t>
      </w:r>
      <w:r>
        <w:t xml:space="preserve">учащихся с </w:t>
      </w:r>
      <w:r>
        <w:lastRenderedPageBreak/>
        <w:t>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Учреждения,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55454A" w:rsidRDefault="005D651C" w:rsidP="005D651C">
      <w:pPr>
        <w:pStyle w:val="a4"/>
        <w:shd w:val="clear" w:color="auto" w:fill="auto"/>
        <w:tabs>
          <w:tab w:val="left" w:pos="438"/>
        </w:tabs>
        <w:spacing w:line="288" w:lineRule="exact"/>
        <w:ind w:left="438" w:right="40" w:hanging="418"/>
        <w:jc w:val="both"/>
      </w:pPr>
      <w:r>
        <w:t>1.</w:t>
      </w:r>
      <w:r w:rsidR="00457FE1">
        <w:t>5.</w:t>
      </w:r>
      <w:r w:rsidR="00457FE1">
        <w:tab/>
        <w:t>Главными целями применения ДОТ как важной составляющей в системе беспрерывного образования являются: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ind w:left="440" w:right="40" w:firstLine="0"/>
        <w:jc w:val="both"/>
      </w:pPr>
      <w:r>
        <w:t>повышение качества образования учащихся в соответствии с их интересами, способностями и потребностями;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spacing w:line="283" w:lineRule="exact"/>
        <w:ind w:left="440" w:right="40" w:firstLine="0"/>
        <w:jc w:val="both"/>
      </w:pPr>
      <w:r>
        <w:t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28"/>
        </w:tabs>
        <w:ind w:left="440" w:right="40" w:firstLine="0"/>
        <w:jc w:val="both"/>
      </w:pPr>
      <w:r>
        <w:t xml:space="preserve">развитие </w:t>
      </w:r>
      <w:proofErr w:type="spellStart"/>
      <w:r>
        <w:t>предпрофильного</w:t>
      </w:r>
      <w:proofErr w:type="spellEnd"/>
      <w:r>
        <w:t xml:space="preserve"> и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spacing w:after="279" w:line="269" w:lineRule="exact"/>
        <w:ind w:left="440" w:right="40" w:firstLine="0"/>
        <w:jc w:val="both"/>
      </w:pPr>
      <w: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55454A" w:rsidRDefault="00457FE1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0" w:line="220" w:lineRule="exact"/>
        <w:ind w:left="440" w:hanging="420"/>
      </w:pPr>
      <w:bookmarkStart w:id="3" w:name="bookmark2"/>
      <w:r>
        <w:t>Организация процесса использования дистанционных образовательных технологий и</w:t>
      </w:r>
      <w:bookmarkEnd w:id="3"/>
    </w:p>
    <w:p w:rsidR="0055454A" w:rsidRDefault="00457FE1">
      <w:pPr>
        <w:pStyle w:val="20"/>
        <w:keepNext/>
        <w:keepLines/>
        <w:shd w:val="clear" w:color="auto" w:fill="auto"/>
        <w:spacing w:before="0" w:after="275" w:line="220" w:lineRule="exact"/>
        <w:ind w:left="440" w:firstLine="0"/>
      </w:pPr>
      <w:bookmarkStart w:id="4" w:name="bookmark3"/>
      <w:r>
        <w:t>электронного обучения в ОО</w:t>
      </w:r>
      <w:bookmarkEnd w:id="4"/>
    </w:p>
    <w:p w:rsidR="0055454A" w:rsidRDefault="00457FE1">
      <w:pPr>
        <w:pStyle w:val="a4"/>
        <w:numPr>
          <w:ilvl w:val="0"/>
          <w:numId w:val="3"/>
        </w:numPr>
        <w:shd w:val="clear" w:color="auto" w:fill="auto"/>
        <w:tabs>
          <w:tab w:val="left" w:pos="452"/>
        </w:tabs>
        <w:ind w:left="440" w:right="40" w:hanging="420"/>
        <w:jc w:val="both"/>
      </w:pPr>
      <w:r>
        <w:t>Обучение в дистанционной форме может осуществляться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администрацией ОО.</w:t>
      </w:r>
    </w:p>
    <w:p w:rsidR="0055454A" w:rsidRDefault="00457FE1">
      <w:pPr>
        <w:pStyle w:val="a4"/>
        <w:numPr>
          <w:ilvl w:val="0"/>
          <w:numId w:val="3"/>
        </w:numPr>
        <w:shd w:val="clear" w:color="auto" w:fill="auto"/>
        <w:tabs>
          <w:tab w:val="left" w:pos="476"/>
        </w:tabs>
        <w:ind w:left="440" w:right="40" w:hanging="420"/>
        <w:jc w:val="both"/>
      </w:pPr>
      <w:r>
        <w:t>Зачисление желающих получить дополнительное обучение в дистанционной форме по отдельным предметам и (или) элективным курсам производится приказом директора школы на основании заявления совершеннолетнего лица или родителей (законных представителей) несовершеннолетнего лица.</w:t>
      </w:r>
    </w:p>
    <w:p w:rsidR="0055454A" w:rsidRDefault="00457FE1">
      <w:pPr>
        <w:pStyle w:val="a4"/>
        <w:shd w:val="clear" w:color="auto" w:fill="auto"/>
        <w:ind w:left="440" w:right="40" w:hanging="420"/>
        <w:jc w:val="both"/>
      </w:pPr>
      <w:r>
        <w:t xml:space="preserve">2.3 Формы ДОТ: </w:t>
      </w:r>
      <w:r>
        <w:rPr>
          <w:lang w:val="en-US" w:eastAsia="en-US"/>
        </w:rPr>
        <w:t>e</w:t>
      </w:r>
      <w:r w:rsidRPr="00656272">
        <w:rPr>
          <w:lang w:eastAsia="en-US"/>
        </w:rPr>
        <w:t>-</w:t>
      </w:r>
      <w:r>
        <w:rPr>
          <w:lang w:val="en-US" w:eastAsia="en-US"/>
        </w:rPr>
        <w:t>mail</w:t>
      </w:r>
      <w:r w:rsidRPr="00656272">
        <w:rPr>
          <w:lang w:eastAsia="en-US"/>
        </w:rPr>
        <w:t xml:space="preserve">; </w:t>
      </w:r>
      <w:r>
        <w:t xml:space="preserve">дистанционные конкурсы, олимпиады; дистанционное самообучение, обучение в Интернете; видеоконференции; </w:t>
      </w:r>
      <w:r>
        <w:rPr>
          <w:lang w:val="en-US" w:eastAsia="en-US"/>
        </w:rPr>
        <w:t>on</w:t>
      </w:r>
      <w:r w:rsidRPr="00656272">
        <w:rPr>
          <w:lang w:eastAsia="en-US"/>
        </w:rPr>
        <w:t>-</w:t>
      </w:r>
      <w:r>
        <w:rPr>
          <w:lang w:val="en-US" w:eastAsia="en-US"/>
        </w:rPr>
        <w:t>line</w:t>
      </w:r>
      <w:r w:rsidRPr="00656272">
        <w:rPr>
          <w:lang w:eastAsia="en-US"/>
        </w:rPr>
        <w:t xml:space="preserve"> </w:t>
      </w:r>
      <w:r>
        <w:t xml:space="preserve">тестирование; Интернет-уроки; информационная система Сетевой город. Образование; надомное обучение с дистанционной поддержкой; </w:t>
      </w:r>
      <w:proofErr w:type="spellStart"/>
      <w:r>
        <w:t>вебинары</w:t>
      </w:r>
      <w:proofErr w:type="spellEnd"/>
      <w:r>
        <w:t xml:space="preserve">; </w:t>
      </w:r>
      <w:r>
        <w:rPr>
          <w:lang w:val="en-US" w:eastAsia="en-US"/>
        </w:rPr>
        <w:t>skype</w:t>
      </w:r>
      <w:r>
        <w:t>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:rsidR="0055454A" w:rsidRDefault="00457FE1">
      <w:pPr>
        <w:pStyle w:val="a4"/>
        <w:shd w:val="clear" w:color="auto" w:fill="auto"/>
        <w:ind w:left="440" w:right="40" w:hanging="420"/>
        <w:jc w:val="both"/>
      </w:pPr>
      <w:r>
        <w:t>2.4. В обучении с применением ДОТ используются следующие организационные формы учебной деятельности: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лекция,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консультация,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семинар,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практическое занятие,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0"/>
        </w:tabs>
        <w:ind w:left="440" w:firstLine="0"/>
        <w:jc w:val="both"/>
      </w:pPr>
      <w:r>
        <w:t>лабораторная работа,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контрольная работа,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самостоятельная работа,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научно-исследовательская работа;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практика.</w:t>
      </w:r>
    </w:p>
    <w:p w:rsidR="0055454A" w:rsidRDefault="00457FE1">
      <w:pPr>
        <w:pStyle w:val="a4"/>
        <w:shd w:val="clear" w:color="auto" w:fill="auto"/>
        <w:ind w:left="440" w:right="40" w:firstLine="0"/>
        <w:jc w:val="both"/>
      </w:pPr>
      <w: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работа с электронным учебником;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 xml:space="preserve">просмотр </w:t>
      </w:r>
      <w:proofErr w:type="spellStart"/>
      <w:r>
        <w:t>видеолекций</w:t>
      </w:r>
      <w:proofErr w:type="spellEnd"/>
      <w:r>
        <w:t>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прослушивание аудио</w:t>
      </w:r>
      <w:r w:rsidR="005D651C">
        <w:t>файлов</w:t>
      </w:r>
      <w:r>
        <w:t>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firstLine="0"/>
        <w:jc w:val="both"/>
      </w:pPr>
      <w:r>
        <w:t>компьютерное тестирование;</w:t>
      </w:r>
    </w:p>
    <w:p w:rsidR="005D651C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right="2520" w:firstLine="0"/>
      </w:pPr>
      <w:r>
        <w:t xml:space="preserve">изучение печатных и других учебных и методических материалов; </w:t>
      </w:r>
    </w:p>
    <w:p w:rsidR="0055454A" w:rsidRDefault="005D651C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right="2520" w:firstLine="0"/>
      </w:pPr>
      <w:r>
        <w:t>и</w:t>
      </w:r>
      <w:r w:rsidR="00457FE1">
        <w:t>ные формы, предусмотренные действующим законодательством.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82"/>
        </w:tabs>
        <w:ind w:left="460" w:right="40"/>
        <w:jc w:val="both"/>
      </w:pPr>
      <w:r>
        <w:lastRenderedPageBreak/>
        <w:t xml:space="preserve">В период длительной болезни учащийся имеет возможность получать консультации преподавателя по соответствующей дисциплине через информационную систему Сетевой город. Образование, электронную почту, программу </w:t>
      </w:r>
      <w:r>
        <w:rPr>
          <w:lang w:val="en-US" w:eastAsia="en-US"/>
        </w:rPr>
        <w:t>Skype</w:t>
      </w:r>
      <w:r w:rsidRPr="00656272">
        <w:rPr>
          <w:lang w:eastAsia="en-US"/>
        </w:rPr>
        <w:t xml:space="preserve">, </w:t>
      </w:r>
      <w:r w:rsidR="005B52DD">
        <w:rPr>
          <w:lang w:val="en-US" w:eastAsia="en-US"/>
        </w:rPr>
        <w:t>Google</w:t>
      </w:r>
      <w:r w:rsidR="005B52DD" w:rsidRPr="005B52DD">
        <w:rPr>
          <w:lang w:eastAsia="en-US"/>
        </w:rPr>
        <w:t xml:space="preserve"> </w:t>
      </w:r>
      <w:r w:rsidR="005B52DD">
        <w:rPr>
          <w:lang w:val="en-US" w:eastAsia="en-US"/>
        </w:rPr>
        <w:t>Meet</w:t>
      </w:r>
      <w:r w:rsidR="005B52DD">
        <w:rPr>
          <w:lang w:eastAsia="en-US"/>
        </w:rPr>
        <w:t xml:space="preserve">, возможности информационной системы «Сетевой город. Образование», </w:t>
      </w:r>
      <w:r>
        <w:t>используя для этого все возможные каналы выхода в Интернет.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34"/>
        </w:tabs>
        <w:ind w:left="460" w:right="40"/>
        <w:jc w:val="both"/>
      </w:pPr>
      <w:r>
        <w:t>Регулярно на заседаниях МО учителя-предметники делятся опытом использования элементов электронного обучения и ДОТ в образовательной деятельности.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24"/>
        </w:tabs>
        <w:spacing w:after="343"/>
        <w:ind w:left="460" w:right="40"/>
        <w:jc w:val="both"/>
      </w:pPr>
      <w:r>
        <w:t xml:space="preserve">Заместитель директора по УР контролирует процесс использования дистанционных образовательных технологий в </w:t>
      </w:r>
      <w:r w:rsidR="005B52DD">
        <w:t>ОО</w:t>
      </w:r>
      <w:r>
        <w:t>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образовательной деятельности.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438"/>
        </w:tabs>
        <w:spacing w:after="330" w:line="220" w:lineRule="exact"/>
        <w:ind w:left="460"/>
        <w:jc w:val="both"/>
      </w:pPr>
      <w:r>
        <w:t xml:space="preserve">Администрация </w:t>
      </w:r>
      <w:r w:rsidR="005B52DD">
        <w:t>ОО</w:t>
      </w:r>
      <w:r>
        <w:t xml:space="preserve"> организует деятельность:</w:t>
      </w:r>
    </w:p>
    <w:p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802"/>
        </w:tabs>
        <w:ind w:left="460" w:right="40"/>
        <w:jc w:val="both"/>
      </w:pPr>
      <w:r>
        <w:t>По выявлению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702"/>
        </w:tabs>
        <w:spacing w:line="278" w:lineRule="exact"/>
        <w:ind w:left="460" w:right="40"/>
        <w:jc w:val="both"/>
      </w:pPr>
      <w:r>
        <w:t xml:space="preserve">По принятию педагогическим советом решение об использовании электронных и дистанционных образовательных технологий в 00 для удовлетворения образовательных потребностей участников образовательных отношений в </w:t>
      </w:r>
      <w:proofErr w:type="spellStart"/>
      <w:r>
        <w:t>предпрофильном</w:t>
      </w:r>
      <w:proofErr w:type="spellEnd"/>
      <w:r>
        <w:t xml:space="preserve"> и профильном обучении или углублении, расширении знаний по отдельным предметам;</w:t>
      </w:r>
    </w:p>
    <w:p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946"/>
        </w:tabs>
        <w:spacing w:line="269" w:lineRule="exact"/>
        <w:ind w:left="460" w:right="40"/>
        <w:jc w:val="both"/>
      </w:pPr>
      <w:r>
        <w:t>По</w:t>
      </w:r>
      <w:r>
        <w:tab/>
        <w:t xml:space="preserve">включению часов дистанционного обучения в учебное расписание ОО, </w:t>
      </w:r>
      <w:r w:rsidR="00C12FCB">
        <w:t>назначение времени консультаций.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452"/>
        </w:tabs>
        <w:spacing w:line="278" w:lineRule="exact"/>
        <w:ind w:left="460" w:right="40"/>
        <w:jc w:val="both"/>
      </w:pPr>
      <w:r>
        <w:t>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spacing w:after="80" w:line="220" w:lineRule="exact"/>
        <w:ind w:left="460" w:firstLine="0"/>
        <w:jc w:val="both"/>
      </w:pPr>
      <w:r>
        <w:t>назначение ответственного за организацию ДО из числа педагогического коллектива;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ind w:left="460" w:right="40" w:firstLine="0"/>
        <w:jc w:val="both"/>
      </w:pPr>
      <w:r>
        <w:t>назначение помощника преподавателя, который будет находиться в непосредственном очном контакте с учащимися, оказывать им техническую и организационную помощь, из числа педагогов школы;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73"/>
        </w:tabs>
        <w:spacing w:line="269" w:lineRule="exact"/>
        <w:ind w:left="460" w:right="40" w:firstLine="0"/>
        <w:jc w:val="both"/>
      </w:pPr>
      <w:r>
        <w:t>возможно установление коэффициента из стимулирующей часть оплаты труда учителям-предметникам, осуществляющим контроль за процессом ДО, оформление школьной документации по результатам обучения обучающихся.</w:t>
      </w:r>
    </w:p>
    <w:p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639"/>
        </w:tabs>
        <w:spacing w:line="278" w:lineRule="exact"/>
        <w:ind w:left="460" w:right="40"/>
        <w:jc w:val="both"/>
      </w:pPr>
      <w:r>
        <w:t xml:space="preserve">Основанием для зачисления на дистанционные курсы, размещенные </w:t>
      </w:r>
      <w:proofErr w:type="gramStart"/>
      <w:r>
        <w:t>на платформе</w:t>
      </w:r>
      <w:proofErr w:type="gramEnd"/>
      <w:r>
        <w:t xml:space="preserve"> являются: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38"/>
        </w:tabs>
        <w:spacing w:line="302" w:lineRule="exact"/>
        <w:ind w:left="460" w:firstLine="0"/>
        <w:jc w:val="both"/>
      </w:pPr>
      <w:r>
        <w:t>личное заявление совершеннолетнего обучающегося;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line="302" w:lineRule="exact"/>
        <w:ind w:left="460" w:firstLine="0"/>
        <w:jc w:val="both"/>
      </w:pPr>
      <w:r>
        <w:t>заявление родителей (законных представителей) несовершеннолетнего учащегося;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line="302" w:lineRule="exact"/>
        <w:ind w:left="460" w:right="40" w:firstLine="0"/>
        <w:jc w:val="both"/>
      </w:pPr>
      <w:r>
        <w:t>анкета, содержащая сведения об учащихся (для регистрации на сервере ДО, присвоение индивидуального пароля и логина, установление контакта);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after="203" w:line="302" w:lineRule="exact"/>
        <w:ind w:left="460" w:right="40" w:firstLine="0"/>
        <w:jc w:val="both"/>
      </w:pPr>
      <w:r>
        <w:t>наличие учителей - предметников, обученных по программе «Помощник тьютора» (для разработки индивидуального образовательного маршрута учащегося, осваивающего учебный предмет с использованием ДОТ);</w:t>
      </w:r>
    </w:p>
    <w:p w:rsidR="0055454A" w:rsidRDefault="00457FE1">
      <w:pPr>
        <w:pStyle w:val="20"/>
        <w:keepNext/>
        <w:keepLines/>
        <w:shd w:val="clear" w:color="auto" w:fill="auto"/>
        <w:spacing w:before="0" w:after="0" w:line="274" w:lineRule="exact"/>
        <w:ind w:left="460" w:right="40"/>
      </w:pPr>
      <w:bookmarkStart w:id="5" w:name="bookmark4"/>
      <w:r>
        <w:t>III. Техническое обеспечение использования дистанционных образовательных технологий в ОО.</w:t>
      </w:r>
      <w:bookmarkEnd w:id="5"/>
    </w:p>
    <w:p w:rsidR="0055454A" w:rsidRDefault="00457FE1">
      <w:pPr>
        <w:pStyle w:val="a4"/>
        <w:shd w:val="clear" w:color="auto" w:fill="auto"/>
        <w:ind w:left="460" w:right="40"/>
      </w:pPr>
      <w:r>
        <w:t xml:space="preserve">3.1 Образовательная деятельность с использованием электронного обучения и ДОТ в </w:t>
      </w:r>
      <w:r w:rsidR="005D651C">
        <w:t>ОО</w:t>
      </w:r>
      <w:r>
        <w:t xml:space="preserve"> обеспечивается следующими техническими средствами: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31"/>
        </w:tabs>
        <w:ind w:left="460"/>
      </w:pPr>
      <w:r>
        <w:t xml:space="preserve">компьютерными классом, оснащенными персональными компьютерами, </w:t>
      </w:r>
      <w:r>
        <w:rPr>
          <w:lang w:val="en-US" w:eastAsia="en-US"/>
        </w:rPr>
        <w:t>web</w:t>
      </w:r>
      <w:r>
        <w:t>-камерами.</w:t>
      </w:r>
    </w:p>
    <w:p w:rsidR="0055454A" w:rsidRDefault="00457FE1">
      <w:pPr>
        <w:pStyle w:val="a4"/>
        <w:shd w:val="clear" w:color="auto" w:fill="auto"/>
        <w:ind w:left="460" w:firstLine="0"/>
      </w:pPr>
      <w:r>
        <w:t xml:space="preserve">микрофонами и </w:t>
      </w:r>
      <w:proofErr w:type="spellStart"/>
      <w:r>
        <w:t>звукоусилительной</w:t>
      </w:r>
      <w:proofErr w:type="spellEnd"/>
      <w:r>
        <w:t xml:space="preserve"> и проекционной аппаратурой;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12"/>
        </w:tabs>
        <w:ind w:left="460"/>
      </w:pPr>
      <w:r>
        <w:t>программным обеспечением для доступа к локальным и удаленным серверам с учебной</w:t>
      </w:r>
    </w:p>
    <w:p w:rsidR="0055454A" w:rsidRDefault="00457FE1">
      <w:pPr>
        <w:pStyle w:val="a4"/>
        <w:shd w:val="clear" w:color="auto" w:fill="auto"/>
        <w:ind w:left="460" w:firstLine="0"/>
      </w:pPr>
      <w:r>
        <w:t>информацией и рабочими материалами для участников учебного процесса;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460"/>
      </w:pPr>
      <w:r>
        <w:t>локальной сетью с выходом в Интернет, с пропускной способностью, достаточной для</w:t>
      </w:r>
    </w:p>
    <w:p w:rsidR="00656272" w:rsidRDefault="00457FE1">
      <w:pPr>
        <w:pStyle w:val="a4"/>
        <w:shd w:val="clear" w:color="auto" w:fill="auto"/>
        <w:ind w:left="20" w:right="40" w:firstLine="440"/>
      </w:pPr>
      <w:r>
        <w:t xml:space="preserve">организации учебного процесса и обеспечения оперативного доступа к учебно- методическим ресурсам. </w:t>
      </w:r>
    </w:p>
    <w:p w:rsidR="0055454A" w:rsidRDefault="00457FE1">
      <w:pPr>
        <w:pStyle w:val="a4"/>
        <w:shd w:val="clear" w:color="auto" w:fill="auto"/>
        <w:ind w:left="20" w:right="40" w:firstLine="440"/>
      </w:pPr>
      <w:r>
        <w:t>3.2. Техническое обеспечение обучающегося с использованием ДОТ в период длительной болезни или при обучении на дому. Обучающиеся дома должны иметь: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9"/>
        </w:tabs>
        <w:ind w:left="460" w:firstLine="0"/>
      </w:pPr>
      <w:r>
        <w:t>персональный компьютер с возможностью воспроизведения звука и видео;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firstLine="0"/>
      </w:pPr>
      <w:r>
        <w:t>стабильный канал подключения к Интернет;</w:t>
      </w:r>
    </w:p>
    <w:p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614"/>
        </w:tabs>
        <w:spacing w:after="248" w:line="283" w:lineRule="exact"/>
        <w:ind w:left="460" w:right="40" w:firstLine="0"/>
      </w:pPr>
      <w:r>
        <w:lastRenderedPageBreak/>
        <w:t>программное обеспечение для доступа к удаленным серверам с учебной информацией и рабочими материалами.</w:t>
      </w:r>
    </w:p>
    <w:p w:rsidR="0055454A" w:rsidRDefault="00457FE1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283" w:line="274" w:lineRule="exact"/>
        <w:ind w:left="460" w:right="40"/>
        <w:jc w:val="left"/>
      </w:pPr>
      <w:bookmarkStart w:id="6" w:name="bookmark5"/>
      <w:r>
        <w:t>Права ОО в рамках предоставления обучающимся обучения в форме дистанционного образования.</w:t>
      </w:r>
      <w:bookmarkEnd w:id="6"/>
    </w:p>
    <w:p w:rsidR="0055454A" w:rsidRDefault="005B52DD">
      <w:pPr>
        <w:pStyle w:val="a4"/>
        <w:shd w:val="clear" w:color="auto" w:fill="auto"/>
        <w:spacing w:after="259" w:line="220" w:lineRule="exact"/>
        <w:ind w:left="460"/>
      </w:pPr>
      <w:r>
        <w:t>ОО</w:t>
      </w:r>
      <w:r w:rsidR="00457FE1">
        <w:t xml:space="preserve"> имеет право: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3"/>
        </w:tabs>
        <w:spacing w:line="288" w:lineRule="exact"/>
        <w:ind w:left="460" w:right="40" w:firstLine="0"/>
        <w:jc w:val="both"/>
      </w:pPr>
      <w: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73"/>
        </w:tabs>
        <w:spacing w:line="283" w:lineRule="exact"/>
        <w:ind w:left="460" w:right="40" w:firstLine="0"/>
        <w:jc w:val="both"/>
      </w:pPr>
      <w:r>
        <w:t>использовать электронное обучение и ДОТ при наличии,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spacing w:after="423" w:line="220" w:lineRule="exact"/>
        <w:ind w:left="460" w:firstLine="0"/>
      </w:pPr>
      <w:r>
        <w:t>вести учет результатов образовательного процесса и внутренний документооборот.</w:t>
      </w:r>
    </w:p>
    <w:p w:rsidR="005B52DD" w:rsidRPr="005D651C" w:rsidRDefault="005B52DD" w:rsidP="005B52DD">
      <w:pPr>
        <w:pStyle w:val="s1"/>
        <w:numPr>
          <w:ilvl w:val="1"/>
          <w:numId w:val="7"/>
        </w:numPr>
        <w:jc w:val="both"/>
        <w:rPr>
          <w:sz w:val="22"/>
        </w:rPr>
      </w:pPr>
      <w:r w:rsidRPr="005D651C">
        <w:rPr>
          <w:sz w:val="22"/>
        </w:rPr>
        <w:t xml:space="preserve">При реализации образовательных программ или их частей с применением </w:t>
      </w:r>
      <w:r w:rsidRPr="005D651C">
        <w:rPr>
          <w:b/>
          <w:i/>
          <w:sz w:val="22"/>
          <w:u w:val="single"/>
        </w:rPr>
        <w:t>исключительно электронного обучения</w:t>
      </w:r>
      <w:r w:rsidRPr="005D651C">
        <w:rPr>
          <w:sz w:val="22"/>
        </w:rPr>
        <w:t>, дистанционных образовательных технологий организация самостоятельно и (или) с использованием ресурсов иных организаций:</w:t>
      </w:r>
    </w:p>
    <w:p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6" w:history="1">
        <w:r w:rsidRPr="005D651C">
          <w:rPr>
            <w:rStyle w:val="a3"/>
            <w:color w:val="auto"/>
            <w:sz w:val="22"/>
            <w:u w:val="none"/>
          </w:rPr>
          <w:t>Закона</w:t>
        </w:r>
      </w:hyperlink>
      <w:r w:rsidRPr="005D651C">
        <w:rPr>
          <w:sz w:val="22"/>
        </w:rPr>
        <w:t xml:space="preserve"> Российской Федерации от 21 июля 1993 г. N 5485-1 "О государственной тайне", </w:t>
      </w:r>
      <w:hyperlink r:id="rId7" w:history="1">
        <w:r w:rsidRPr="005D651C">
          <w:rPr>
            <w:rStyle w:val="a3"/>
            <w:color w:val="auto"/>
            <w:sz w:val="22"/>
            <w:u w:val="none"/>
          </w:rPr>
          <w:t>Федерального закона</w:t>
        </w:r>
      </w:hyperlink>
      <w:r w:rsidRPr="005D651C">
        <w:rPr>
          <w:sz w:val="22"/>
        </w:rPr>
        <w:t xml:space="preserve"> от 27 июля 2006 г. 152-ФЗ "О </w:t>
      </w:r>
      <w:r w:rsidRPr="005D651C">
        <w:rPr>
          <w:sz w:val="22"/>
        </w:rPr>
        <w:lastRenderedPageBreak/>
        <w:t xml:space="preserve">персональных данных", </w:t>
      </w:r>
      <w:hyperlink r:id="rId8" w:history="1">
        <w:r w:rsidRPr="005D651C">
          <w:rPr>
            <w:rStyle w:val="a3"/>
            <w:color w:val="auto"/>
            <w:sz w:val="22"/>
            <w:u w:val="none"/>
          </w:rPr>
          <w:t>Федерального закона</w:t>
        </w:r>
      </w:hyperlink>
      <w:r w:rsidRPr="005D651C">
        <w:rPr>
          <w:sz w:val="22"/>
        </w:rPr>
        <w:t xml:space="preserve"> от 22 октября 2004 г. 25-ФЗ "Об архивном деле в Российской Федерации".</w:t>
      </w:r>
    </w:p>
    <w:p w:rsidR="0055454A" w:rsidRDefault="00457FE1" w:rsidP="005B52DD">
      <w:pPr>
        <w:pStyle w:val="20"/>
        <w:keepNext/>
        <w:keepLines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9" w:line="220" w:lineRule="exact"/>
        <w:ind w:left="460"/>
      </w:pPr>
      <w:bookmarkStart w:id="7" w:name="bookmark6"/>
      <w:r>
        <w:t>Срок действия данного Положения не ограничен.</w:t>
      </w:r>
      <w:bookmarkEnd w:id="7"/>
    </w:p>
    <w:p w:rsidR="00457FE1" w:rsidRDefault="00457FE1" w:rsidP="005B52DD">
      <w:pPr>
        <w:pStyle w:val="a4"/>
        <w:shd w:val="clear" w:color="auto" w:fill="auto"/>
        <w:spacing w:line="288" w:lineRule="exact"/>
        <w:ind w:left="460" w:right="40" w:firstLine="0"/>
        <w:jc w:val="both"/>
      </w:pPr>
      <w:r>
        <w:t>При необходимости в Положение вносятся изменения, дополнения, подлежащие аналогичной процедуре принятия, утверждения.</w:t>
      </w:r>
    </w:p>
    <w:sectPr w:rsidR="00457FE1" w:rsidSect="00C12FCB">
      <w:type w:val="continuous"/>
      <w:pgSz w:w="11905" w:h="16837"/>
      <w:pgMar w:top="1021" w:right="624" w:bottom="964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7CA3479E"/>
    <w:multiLevelType w:val="hybridMultilevel"/>
    <w:tmpl w:val="90627D20"/>
    <w:lvl w:ilvl="0" w:tplc="320C5EC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FA473C"/>
    <w:rsid w:val="000361B1"/>
    <w:rsid w:val="0033675E"/>
    <w:rsid w:val="00457FE1"/>
    <w:rsid w:val="0055454A"/>
    <w:rsid w:val="005B52DD"/>
    <w:rsid w:val="005D651C"/>
    <w:rsid w:val="00656272"/>
    <w:rsid w:val="00C12FCB"/>
    <w:rsid w:val="00F810A3"/>
    <w:rsid w:val="00F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D3EEE"/>
  <w15:docId w15:val="{21B1B42E-D4C8-45AA-93F4-E7E680C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4A"/>
    <w:rPr>
      <w:rFonts w:cs="DejaVu Sans"/>
      <w:color w:val="000000"/>
    </w:rPr>
  </w:style>
  <w:style w:type="paragraph" w:styleId="1">
    <w:name w:val="heading 1"/>
    <w:basedOn w:val="a"/>
    <w:link w:val="10"/>
    <w:uiPriority w:val="9"/>
    <w:qFormat/>
    <w:rsid w:val="005B52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454A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55454A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basedOn w:val="11"/>
    <w:uiPriority w:val="99"/>
    <w:rsid w:val="0055454A"/>
    <w:rPr>
      <w:rFonts w:ascii="Times New Roman" w:hAnsi="Times New Roman" w:cs="Times New Roman"/>
      <w:spacing w:val="30"/>
      <w:sz w:val="22"/>
      <w:szCs w:val="22"/>
    </w:rPr>
  </w:style>
  <w:style w:type="character" w:customStyle="1" w:styleId="a5">
    <w:name w:val="Подпись к картинке_"/>
    <w:basedOn w:val="a0"/>
    <w:link w:val="a6"/>
    <w:uiPriority w:val="99"/>
    <w:rsid w:val="0055454A"/>
    <w:rPr>
      <w:rFonts w:ascii="Times New Roman" w:hAnsi="Times New Roman" w:cs="Times New Roman"/>
      <w:i/>
      <w:iCs/>
      <w:noProof/>
      <w:sz w:val="22"/>
      <w:szCs w:val="22"/>
    </w:rPr>
  </w:style>
  <w:style w:type="character" w:customStyle="1" w:styleId="12">
    <w:name w:val="Заголовок №1_"/>
    <w:basedOn w:val="a0"/>
    <w:link w:val="13"/>
    <w:uiPriority w:val="99"/>
    <w:rsid w:val="0055454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rsid w:val="0055454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10"/>
    <w:aliases w:val="5 pt"/>
    <w:basedOn w:val="11"/>
    <w:uiPriority w:val="99"/>
    <w:rsid w:val="0055454A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Body Text"/>
    <w:basedOn w:val="a"/>
    <w:link w:val="11"/>
    <w:uiPriority w:val="99"/>
    <w:rsid w:val="0055454A"/>
    <w:pPr>
      <w:shd w:val="clear" w:color="auto" w:fill="FFFFFF"/>
      <w:spacing w:line="274" w:lineRule="exact"/>
      <w:ind w:hanging="4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55454A"/>
    <w:rPr>
      <w:rFonts w:cs="DejaVu Sans"/>
      <w:color w:val="000000"/>
    </w:rPr>
  </w:style>
  <w:style w:type="paragraph" w:customStyle="1" w:styleId="a6">
    <w:name w:val="Подпись к картинке"/>
    <w:basedOn w:val="a"/>
    <w:link w:val="a5"/>
    <w:uiPriority w:val="99"/>
    <w:rsid w:val="0055454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55454A"/>
    <w:pPr>
      <w:shd w:val="clear" w:color="auto" w:fill="FFFFFF"/>
      <w:spacing w:after="48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55454A"/>
    <w:pPr>
      <w:shd w:val="clear" w:color="auto" w:fill="FFFFFF"/>
      <w:spacing w:before="480" w:after="300" w:line="240" w:lineRule="atLeast"/>
      <w:ind w:hanging="44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8">
    <w:name w:val="Balloon Text"/>
    <w:basedOn w:val="a"/>
    <w:link w:val="a9"/>
    <w:unhideWhenUsed/>
    <w:rsid w:val="00656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6272"/>
    <w:rPr>
      <w:rFonts w:ascii="Tahoma" w:hAnsi="Tahoma" w:cs="Tahoma"/>
      <w:color w:val="000000"/>
      <w:sz w:val="16"/>
      <w:szCs w:val="16"/>
    </w:rPr>
  </w:style>
  <w:style w:type="character" w:customStyle="1" w:styleId="s10">
    <w:name w:val="s_10"/>
    <w:basedOn w:val="a0"/>
    <w:rsid w:val="005B52DD"/>
  </w:style>
  <w:style w:type="character" w:customStyle="1" w:styleId="10">
    <w:name w:val="Заголовок 1 Знак"/>
    <w:basedOn w:val="a0"/>
    <w:link w:val="1"/>
    <w:uiPriority w:val="9"/>
    <w:rsid w:val="005B52DD"/>
    <w:rPr>
      <w:rFonts w:ascii="Times New Roman" w:hAnsi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5B52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73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2673/" TargetMode="External"/><Relationship Id="rId5" Type="http://schemas.openxmlformats.org/officeDocument/2006/relationships/hyperlink" Target="mailto:skool5-pu@pervoupal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.     .indd</vt:lpstr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     .indd</dc:title>
  <dc:subject/>
  <dc:creator>Karo</dc:creator>
  <cp:keywords/>
  <dc:description/>
  <cp:lastModifiedBy>User</cp:lastModifiedBy>
  <cp:revision>6</cp:revision>
  <dcterms:created xsi:type="dcterms:W3CDTF">2020-01-10T02:24:00Z</dcterms:created>
  <dcterms:modified xsi:type="dcterms:W3CDTF">2021-04-30T08:22:00Z</dcterms:modified>
</cp:coreProperties>
</file>